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492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3877-53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Гангало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Михаила Михайловича,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Гангало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М.М.27.03.</w:t>
      </w:r>
      <w:r>
        <w:rPr>
          <w:rFonts w:ascii="Times New Roman" w:eastAsia="Times New Roman" w:hAnsi="Times New Roman" w:cs="Times New Roman"/>
          <w:sz w:val="28"/>
          <w:szCs w:val="28"/>
        </w:rPr>
        <w:t>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8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086220001975986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12.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Гангало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 о времени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СМС извещение-получено 05.06.2024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Гангало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Гангало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Гангало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561861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01.09.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18810086220001975986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.01.2024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12.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Гангало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Гангало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Михаила Михайловича,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шесть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4922420140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492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8rplc-18">
    <w:name w:val="cat-UserDefined grp-28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